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BFD8F" w14:textId="3BAA29CF" w:rsidR="00662DBE" w:rsidRPr="00283816" w:rsidRDefault="00662DBE" w:rsidP="00A30B55">
      <w:pPr>
        <w:pStyle w:val="Footer"/>
        <w:ind w:left="-720"/>
        <w:jc w:val="center"/>
        <w:rPr>
          <w:rFonts w:ascii="Times New Roman" w:hAnsi="Times New Roman" w:cs="Times New Roman"/>
          <w:color w:val="004821"/>
          <w:sz w:val="22"/>
          <w:lang w:val="en-US"/>
        </w:rPr>
      </w:pPr>
    </w:p>
    <w:p w14:paraId="77844932" w14:textId="77777777" w:rsidR="00A30B55" w:rsidRPr="00F264F4" w:rsidRDefault="00A30B55" w:rsidP="00F264F4">
      <w:pPr>
        <w:ind w:left="-360"/>
        <w:rPr>
          <w:rFonts w:ascii="Times New Roman" w:hAnsi="Times New Roman" w:cs="Times New Roman"/>
          <w:i/>
          <w:lang w:val="en-US"/>
        </w:rPr>
      </w:pPr>
    </w:p>
    <w:p w14:paraId="70262B61" w14:textId="72F5A1FE" w:rsidR="00D714E6" w:rsidRPr="00191AFE" w:rsidRDefault="00D73170" w:rsidP="00CB2A94">
      <w:pPr>
        <w:shd w:val="clear" w:color="auto" w:fill="auto"/>
        <w:ind w:left="-360"/>
        <w:outlineLvl w:val="0"/>
        <w:rPr>
          <w:rFonts w:ascii="Times New Roman" w:eastAsia="Times New Roman" w:hAnsi="Times New Roman" w:cs="Times New Roman"/>
          <w:color w:val="auto"/>
          <w:shd w:val="clear" w:color="auto" w:fill="auto"/>
          <w:lang w:val="en-US" w:eastAsia="en-US"/>
        </w:rPr>
      </w:pPr>
      <w:r w:rsidRPr="00191AFE">
        <w:rPr>
          <w:rFonts w:ascii="Times New Roman" w:eastAsia="Times New Roman" w:hAnsi="Times New Roman" w:cs="Times New Roman"/>
          <w:color w:val="222222"/>
          <w:spacing w:val="56"/>
          <w:kern w:val="24"/>
          <w:shd w:val="clear" w:color="auto" w:fill="auto"/>
          <w:lang w:val="en-US" w:eastAsia="en-US"/>
        </w:rPr>
        <w:t>GIVE A GIFT THAT MAKES A DIFFERENCE WHEN YOU PARTICIPATE IN</w:t>
      </w:r>
    </w:p>
    <w:p w14:paraId="51E40C67" w14:textId="77777777" w:rsidR="00D73170" w:rsidRPr="00191AFE" w:rsidRDefault="00D73170" w:rsidP="001A31A7">
      <w:pPr>
        <w:ind w:left="720"/>
        <w:jc w:val="center"/>
        <w:outlineLvl w:val="0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b/>
          <w:bCs/>
          <w:lang w:val="en-US"/>
        </w:rPr>
        <w:t>THE MAYNARD EDUCATION FOUNDATION'S</w:t>
      </w:r>
      <w:r w:rsidRPr="00191AFE">
        <w:rPr>
          <w:rFonts w:ascii="Times New Roman" w:hAnsi="Times New Roman" w:cs="Times New Roman"/>
          <w:lang w:val="en-US"/>
        </w:rPr>
        <w:t xml:space="preserve"> </w:t>
      </w:r>
    </w:p>
    <w:p w14:paraId="5BE060B9" w14:textId="77777777" w:rsidR="00D714E6" w:rsidRPr="00191AFE" w:rsidRDefault="00D714E6" w:rsidP="00A34F2B">
      <w:pPr>
        <w:ind w:left="720"/>
        <w:jc w:val="center"/>
        <w:rPr>
          <w:rFonts w:ascii="Times New Roman" w:hAnsi="Times New Roman" w:cs="Times New Roman"/>
          <w:lang w:val="en-US"/>
        </w:rPr>
      </w:pPr>
    </w:p>
    <w:p w14:paraId="6C650D9E" w14:textId="79958E38" w:rsidR="00D73170" w:rsidRPr="00191AFE" w:rsidRDefault="00D73170" w:rsidP="001A3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4"/>
          <w:szCs w:val="44"/>
          <w:shd w:val="clear" w:color="auto" w:fill="auto"/>
          <w:lang w:val="en-US" w:eastAsia="en-US"/>
        </w:rPr>
      </w:pPr>
      <w:r w:rsidRPr="00191AFE">
        <w:rPr>
          <w:rFonts w:ascii="Times New Roman" w:eastAsia="Times New Roman" w:hAnsi="Times New Roman" w:cs="Times New Roman"/>
          <w:b/>
          <w:spacing w:val="168"/>
          <w:kern w:val="24"/>
          <w:sz w:val="44"/>
          <w:szCs w:val="44"/>
          <w:shd w:val="clear" w:color="auto" w:fill="auto"/>
          <w:lang w:val="en-US" w:eastAsia="en-US"/>
        </w:rPr>
        <w:t>TEACHER TRIBUTE PROGRAM</w:t>
      </w:r>
    </w:p>
    <w:p w14:paraId="6C04DE5C" w14:textId="77777777" w:rsidR="00D714E6" w:rsidRPr="00191AFE" w:rsidRDefault="00D714E6" w:rsidP="00A34F2B">
      <w:pPr>
        <w:ind w:left="720"/>
        <w:jc w:val="center"/>
        <w:rPr>
          <w:rFonts w:ascii="Times New Roman" w:hAnsi="Times New Roman" w:cs="Times New Roman"/>
          <w:lang w:val="en-US"/>
        </w:rPr>
      </w:pPr>
    </w:p>
    <w:p w14:paraId="6BBEB8E7" w14:textId="41303D23" w:rsidR="002E6B56" w:rsidRPr="00CB2A94" w:rsidRDefault="002E6B56" w:rsidP="00CB2A94">
      <w:pPr>
        <w:shd w:val="clear" w:color="auto" w:fill="auto"/>
        <w:jc w:val="center"/>
        <w:rPr>
          <w:rFonts w:ascii="Times New Roman" w:eastAsia="Times New Roman" w:hAnsi="Times New Roman" w:cs="Times New Roman"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</w:pPr>
      <w:r w:rsidRPr="00191AFE">
        <w:rPr>
          <w:rFonts w:ascii="Times New Roman" w:eastAsia="Times New Roman" w:hAnsi="Times New Roman" w:cs="Times New Roman"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 xml:space="preserve">When you make a donation to MEF through the Teacher Tribute Program, MEF will send your child's teacher (s) a letter on your behalf thanking them for their dedication and exceptional teaching. </w:t>
      </w:r>
      <w:r w:rsidRPr="00CB2A94">
        <w:rPr>
          <w:rFonts w:ascii="Times New Roman" w:eastAsia="Times New Roman" w:hAnsi="Times New Roman" w:cs="Times New Roman"/>
          <w:i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>(The amount of your donation will remain confidential</w:t>
      </w:r>
      <w:r w:rsidRPr="00191AFE">
        <w:rPr>
          <w:rFonts w:ascii="Times New Roman" w:eastAsia="Times New Roman" w:hAnsi="Times New Roman" w:cs="Times New Roman"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>)</w:t>
      </w:r>
      <w:r w:rsidRPr="00191AF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 xml:space="preserve"> </w:t>
      </w:r>
    </w:p>
    <w:p w14:paraId="76AD8775" w14:textId="77777777" w:rsidR="00D714E6" w:rsidRPr="00191AFE" w:rsidRDefault="00D714E6" w:rsidP="00A34F2B">
      <w:pPr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D74A183" w14:textId="01C12B89" w:rsidR="002E6B56" w:rsidRPr="00191AFE" w:rsidRDefault="002E6B56" w:rsidP="00D73170">
      <w:pPr>
        <w:shd w:val="clear" w:color="auto" w:fill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val="en-US" w:eastAsia="en-US"/>
        </w:rPr>
      </w:pPr>
      <w:r w:rsidRPr="00191AFE">
        <w:rPr>
          <w:rFonts w:ascii="Times New Roman" w:eastAsia="Times New Roman" w:hAnsi="Times New Roman" w:cs="Times New Roman"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>Your donation directly benefits teachers, students, and administrators by supporting MEF's grant program which funds innovative initiatives and new learning opportunities in the Maynard Public Schools.</w:t>
      </w:r>
    </w:p>
    <w:p w14:paraId="3D3C6EB8" w14:textId="77777777" w:rsidR="002E6B56" w:rsidRPr="00191AFE" w:rsidRDefault="002E6B56" w:rsidP="002E6B56">
      <w:pPr>
        <w:shd w:val="clear" w:color="auto" w:fill="auto"/>
        <w:jc w:val="center"/>
        <w:rPr>
          <w:rFonts w:ascii="Times New Roman" w:eastAsia="Times New Roman" w:hAnsi="Times New Roman" w:cs="Times New Roman"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</w:pPr>
    </w:p>
    <w:p w14:paraId="0DAFAA8F" w14:textId="45D71033" w:rsidR="006922E3" w:rsidRPr="00191AFE" w:rsidRDefault="002E6B56" w:rsidP="00191AFE">
      <w:pPr>
        <w:shd w:val="clear" w:color="auto" w:fill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val="en-US" w:eastAsia="en-US"/>
        </w:rPr>
      </w:pPr>
      <w:r w:rsidRPr="00191AF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 xml:space="preserve">Please return the attached form along with a check to MEF, PO Box 89, Maynard, MA 01754 or </w:t>
      </w:r>
      <w:r w:rsidR="00CB2A94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>participate online at www.maynardeducation.org,</w:t>
      </w:r>
      <w:r w:rsidRPr="00191AF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 xml:space="preserve"> </w:t>
      </w:r>
      <w:r w:rsidR="00CB2A94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>b</w:t>
      </w:r>
      <w:r w:rsidRPr="00191AF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>y</w:t>
      </w:r>
      <w:r w:rsidR="00191AFE" w:rsidRPr="00191AF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val="en-US" w:eastAsia="en-US"/>
        </w:rPr>
        <w:t xml:space="preserve"> </w:t>
      </w:r>
      <w:r w:rsidR="0032064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>Tuesday, June 9</w:t>
      </w:r>
      <w:bookmarkStart w:id="0" w:name="_GoBack"/>
      <w:bookmarkEnd w:id="0"/>
      <w:r w:rsidR="002247FF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>, 2020</w:t>
      </w:r>
      <w:r w:rsidRPr="00191AF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>.</w:t>
      </w:r>
      <w:r w:rsidR="00D73170" w:rsidRPr="00191AF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 xml:space="preserve"> </w:t>
      </w:r>
    </w:p>
    <w:p w14:paraId="1B6525C5" w14:textId="272EEBD2" w:rsidR="006922E3" w:rsidRPr="00CB2A94" w:rsidRDefault="00D73170" w:rsidP="006922E3">
      <w:pPr>
        <w:shd w:val="clear" w:color="auto" w:fill="auto"/>
        <w:jc w:val="center"/>
        <w:rPr>
          <w:rFonts w:ascii="Times New Roman" w:eastAsia="Times New Roman" w:hAnsi="Times New Roman" w:cs="Times New Roman"/>
          <w:i/>
          <w:color w:val="auto"/>
          <w:shd w:val="clear" w:color="auto" w:fill="auto"/>
          <w:lang w:val="en-US" w:eastAsia="en-US"/>
        </w:rPr>
      </w:pPr>
      <w:r w:rsidRPr="00CB2A94">
        <w:rPr>
          <w:rFonts w:ascii="Times New Roman" w:eastAsia="Times New Roman" w:hAnsi="Times New Roman" w:cs="Times New Roman"/>
          <w:bCs/>
          <w:i/>
          <w:color w:val="222222"/>
          <w:spacing w:val="64"/>
          <w:kern w:val="24"/>
          <w:shd w:val="clear" w:color="auto" w:fill="auto"/>
          <w:lang w:val="en-US" w:eastAsia="en-US"/>
        </w:rPr>
        <w:t>(Donations received after this date may be acknowledged in September.)</w:t>
      </w:r>
    </w:p>
    <w:p w14:paraId="06CFE298" w14:textId="77777777" w:rsidR="006922E3" w:rsidRPr="00191AFE" w:rsidRDefault="006922E3" w:rsidP="006922E3">
      <w:pPr>
        <w:shd w:val="clear" w:color="auto" w:fill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auto"/>
          <w:lang w:val="en-US" w:eastAsia="en-US"/>
        </w:rPr>
      </w:pPr>
    </w:p>
    <w:p w14:paraId="6EA0EAEB" w14:textId="1266A4E0" w:rsidR="00662DBE" w:rsidRPr="00191AFE" w:rsidRDefault="00D73170" w:rsidP="001A31A7">
      <w:pPr>
        <w:pBdr>
          <w:bottom w:val="single" w:sz="4" w:space="1" w:color="auto"/>
        </w:pBdr>
        <w:shd w:val="clear" w:color="auto" w:fill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72"/>
          <w:kern w:val="24"/>
          <w:sz w:val="32"/>
          <w:szCs w:val="32"/>
          <w:shd w:val="clear" w:color="auto" w:fill="auto"/>
          <w:lang w:val="en-US" w:eastAsia="en-US"/>
        </w:rPr>
      </w:pPr>
      <w:r w:rsidRPr="00191AFE">
        <w:rPr>
          <w:rFonts w:ascii="Times New Roman" w:eastAsia="Times New Roman" w:hAnsi="Times New Roman" w:cs="Times New Roman"/>
          <w:b/>
          <w:bCs/>
          <w:color w:val="222222"/>
          <w:spacing w:val="72"/>
          <w:kern w:val="24"/>
          <w:sz w:val="32"/>
          <w:szCs w:val="32"/>
          <w:shd w:val="clear" w:color="auto" w:fill="auto"/>
          <w:lang w:val="en-US" w:eastAsia="en-US"/>
        </w:rPr>
        <w:t>THANK YOU!</w:t>
      </w:r>
    </w:p>
    <w:p w14:paraId="2E612D49" w14:textId="2E8687D3" w:rsidR="00662DBE" w:rsidRPr="00191AFE" w:rsidRDefault="00662DBE" w:rsidP="00F264F4">
      <w:pPr>
        <w:ind w:left="-360" w:right="-360"/>
        <w:rPr>
          <w:rFonts w:ascii="Times New Roman" w:hAnsi="Times New Roman" w:cs="Times New Roman"/>
          <w:sz w:val="22"/>
          <w:lang w:val="en-US"/>
        </w:rPr>
      </w:pPr>
    </w:p>
    <w:p w14:paraId="6113235B" w14:textId="48B8C88B" w:rsidR="00662DBE" w:rsidRPr="00191AFE" w:rsidRDefault="00662DBE" w:rsidP="001A31A7">
      <w:pPr>
        <w:ind w:left="-360" w:right="-360"/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b/>
          <w:lang w:val="en-US"/>
        </w:rPr>
        <w:t>MEF Teacher Tribute Donation</w:t>
      </w:r>
      <w:r w:rsidR="001A31A7">
        <w:rPr>
          <w:rFonts w:ascii="Times New Roman" w:hAnsi="Times New Roman" w:cs="Times New Roman"/>
          <w:b/>
          <w:lang w:val="en-US"/>
        </w:rPr>
        <w:t xml:space="preserve"> 2020</w:t>
      </w:r>
    </w:p>
    <w:p w14:paraId="36405218" w14:textId="77777777" w:rsidR="00662DBE" w:rsidRPr="00191AFE" w:rsidRDefault="00662DBE" w:rsidP="00F264F4">
      <w:pPr>
        <w:ind w:left="-360" w:right="-360"/>
        <w:jc w:val="center"/>
        <w:rPr>
          <w:rFonts w:ascii="Times New Roman" w:hAnsi="Times New Roman" w:cs="Times New Roman"/>
          <w:b/>
          <w:lang w:val="en-US"/>
        </w:rPr>
      </w:pPr>
    </w:p>
    <w:p w14:paraId="5C9A3C1B" w14:textId="77777777" w:rsidR="00662DBE" w:rsidRPr="00191AFE" w:rsidRDefault="00662DBE" w:rsidP="00F264F4">
      <w:pPr>
        <w:ind w:left="-360" w:right="-360"/>
        <w:jc w:val="center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lang w:val="en-US"/>
        </w:rPr>
        <w:t>I/we will support the MEF Teacher Tribute Program with a gift of:</w:t>
      </w:r>
    </w:p>
    <w:p w14:paraId="2400CC66" w14:textId="77777777" w:rsidR="00662DBE" w:rsidRPr="00191AFE" w:rsidRDefault="00662DBE" w:rsidP="00F264F4">
      <w:pPr>
        <w:ind w:left="-360" w:right="-360"/>
        <w:jc w:val="center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lang w:val="en-US"/>
        </w:rPr>
        <w:t>$100</w:t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lang w:val="en-US"/>
        </w:rPr>
        <w:t>$75</w:t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lang w:val="en-US"/>
        </w:rPr>
        <w:t>$50</w:t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lang w:val="en-US"/>
        </w:rPr>
        <w:t>Other $______</w:t>
      </w:r>
    </w:p>
    <w:p w14:paraId="4DAE30CF" w14:textId="77777777" w:rsidR="00662DBE" w:rsidRDefault="00662DBE" w:rsidP="00F264F4">
      <w:pPr>
        <w:ind w:left="-360" w:right="-360"/>
        <w:jc w:val="center"/>
        <w:rPr>
          <w:rFonts w:ascii="Times New Roman" w:hAnsi="Times New Roman" w:cs="Times New Roman"/>
          <w:lang w:val="en-US"/>
        </w:rPr>
      </w:pPr>
    </w:p>
    <w:p w14:paraId="2F687A3A" w14:textId="77777777" w:rsidR="00191AFE" w:rsidRPr="00191AFE" w:rsidRDefault="00191AFE" w:rsidP="00F264F4">
      <w:pPr>
        <w:ind w:left="-360" w:right="-360"/>
        <w:jc w:val="center"/>
        <w:rPr>
          <w:rFonts w:ascii="Times New Roman" w:hAnsi="Times New Roman" w:cs="Times New Roman"/>
          <w:lang w:val="en-US"/>
        </w:rPr>
      </w:pPr>
    </w:p>
    <w:p w14:paraId="2E93412E" w14:textId="07F7E1CF" w:rsidR="00662DBE" w:rsidRPr="00191AFE" w:rsidRDefault="00662DBE" w:rsidP="001A31A7">
      <w:pPr>
        <w:ind w:left="-360" w:right="-360"/>
        <w:outlineLvl w:val="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lang w:val="en-US"/>
        </w:rPr>
        <w:t>Honoree’s Name/School:</w:t>
      </w:r>
      <w:r w:rsidRPr="00191AFE">
        <w:rPr>
          <w:rFonts w:ascii="Times New Roman" w:hAnsi="Times New Roman" w:cs="Times New Roman"/>
          <w:b/>
          <w:lang w:val="en-US"/>
        </w:rPr>
        <w:t xml:space="preserve">  </w:t>
      </w:r>
      <w:r w:rsidRPr="00191AFE">
        <w:rPr>
          <w:rFonts w:ascii="Times New Roman" w:hAnsi="Times New Roman" w:cs="Times New Roman"/>
          <w:lang w:val="en-US"/>
        </w:rPr>
        <w:t>_________________________________________________________________</w:t>
      </w:r>
      <w:r w:rsidR="002247FF">
        <w:rPr>
          <w:rFonts w:ascii="Times New Roman" w:hAnsi="Times New Roman" w:cs="Times New Roman"/>
          <w:lang w:val="en-US"/>
        </w:rPr>
        <w:t>_</w:t>
      </w:r>
      <w:r w:rsidRPr="00191AFE">
        <w:rPr>
          <w:rFonts w:ascii="Times New Roman" w:hAnsi="Times New Roman" w:cs="Times New Roman"/>
          <w:lang w:val="en-US"/>
        </w:rPr>
        <w:t>__</w:t>
      </w:r>
    </w:p>
    <w:p w14:paraId="62383C3A" w14:textId="77777777" w:rsidR="00662DB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49ADE64A" w14:textId="77777777" w:rsidR="00191AFE" w:rsidRPr="00191AFE" w:rsidRDefault="00191AF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226B77F4" w14:textId="18042BCF" w:rsidR="00662DBE" w:rsidRPr="00191AFE" w:rsidRDefault="00662DBE" w:rsidP="001A31A7">
      <w:pPr>
        <w:ind w:left="-360" w:right="-360"/>
        <w:outlineLvl w:val="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lang w:val="en-US"/>
        </w:rPr>
        <w:t xml:space="preserve">Your Name: </w:t>
      </w:r>
      <w:r w:rsidRPr="00191AFE">
        <w:rPr>
          <w:rFonts w:ascii="Times New Roman" w:hAnsi="Times New Roman" w:cs="Times New Roman"/>
          <w:b/>
          <w:lang w:val="en-US"/>
        </w:rPr>
        <w:t xml:space="preserve"> </w:t>
      </w:r>
      <w:r w:rsidRPr="00191AFE">
        <w:rPr>
          <w:rFonts w:ascii="Times New Roman" w:hAnsi="Times New Roman" w:cs="Times New Roman"/>
          <w:lang w:val="en-US"/>
        </w:rPr>
        <w:t>____________________________________________________________________</w:t>
      </w:r>
      <w:r w:rsidR="002247FF">
        <w:rPr>
          <w:rFonts w:ascii="Times New Roman" w:hAnsi="Times New Roman" w:cs="Times New Roman"/>
          <w:lang w:val="en-US"/>
        </w:rPr>
        <w:t>_</w:t>
      </w:r>
      <w:r w:rsidRPr="00191AFE">
        <w:rPr>
          <w:rFonts w:ascii="Times New Roman" w:hAnsi="Times New Roman" w:cs="Times New Roman"/>
          <w:lang w:val="en-US"/>
        </w:rPr>
        <w:t>__________</w:t>
      </w:r>
    </w:p>
    <w:p w14:paraId="0FE5A149" w14:textId="77777777" w:rsidR="00662DB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79D05DDD" w14:textId="77777777" w:rsidR="00191AFE" w:rsidRPr="00191AFE" w:rsidRDefault="00191AF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77693898" w14:textId="4B9E6E8E" w:rsidR="00662DBE" w:rsidRPr="00191AFE" w:rsidRDefault="00662DBE" w:rsidP="001A31A7">
      <w:pPr>
        <w:ind w:left="-360" w:right="-360"/>
        <w:outlineLvl w:val="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lang w:val="en-US"/>
        </w:rPr>
        <w:t>Your Address:</w:t>
      </w:r>
      <w:r w:rsidRPr="00191AFE">
        <w:rPr>
          <w:rFonts w:ascii="Times New Roman" w:hAnsi="Times New Roman" w:cs="Times New Roman"/>
          <w:b/>
          <w:lang w:val="en-US"/>
        </w:rPr>
        <w:t xml:space="preserve">  </w:t>
      </w:r>
      <w:r w:rsidRPr="00191AFE">
        <w:rPr>
          <w:rFonts w:ascii="Times New Roman" w:hAnsi="Times New Roman" w:cs="Times New Roman"/>
          <w:lang w:val="en-US"/>
        </w:rPr>
        <w:t>_____________________________________________________________________</w:t>
      </w:r>
      <w:r w:rsidR="002247FF">
        <w:rPr>
          <w:rFonts w:ascii="Times New Roman" w:hAnsi="Times New Roman" w:cs="Times New Roman"/>
          <w:lang w:val="en-US"/>
        </w:rPr>
        <w:t>_</w:t>
      </w:r>
      <w:r w:rsidRPr="00191AFE">
        <w:rPr>
          <w:rFonts w:ascii="Times New Roman" w:hAnsi="Times New Roman" w:cs="Times New Roman"/>
          <w:lang w:val="en-US"/>
        </w:rPr>
        <w:t>_______</w:t>
      </w:r>
    </w:p>
    <w:p w14:paraId="1AAD1F93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2F209891" w14:textId="77777777" w:rsidR="00191AFE" w:rsidRDefault="00662DBE" w:rsidP="00F264F4">
      <w:pPr>
        <w:ind w:left="-360" w:right="-360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lang w:val="en-US"/>
        </w:rPr>
        <w:t>Please print your name as you wish to be acknowledged</w:t>
      </w:r>
      <w:r w:rsidR="00F264F4" w:rsidRPr="00191AFE">
        <w:rPr>
          <w:rFonts w:ascii="Times New Roman" w:hAnsi="Times New Roman" w:cs="Times New Roman"/>
          <w:lang w:val="en-US"/>
        </w:rPr>
        <w:t xml:space="preserve"> i</w:t>
      </w:r>
      <w:r w:rsidRPr="00191AFE">
        <w:rPr>
          <w:rFonts w:ascii="Times New Roman" w:hAnsi="Times New Roman" w:cs="Times New Roman"/>
          <w:lang w:val="en-US"/>
        </w:rPr>
        <w:t>n the letter to your honoree, (</w:t>
      </w:r>
      <w:r w:rsidRPr="00191AFE">
        <w:rPr>
          <w:rFonts w:ascii="Times New Roman" w:hAnsi="Times New Roman" w:cs="Times New Roman"/>
          <w:i/>
          <w:lang w:val="en-US"/>
        </w:rPr>
        <w:t>i.e. the Smith Family</w:t>
      </w:r>
      <w:r w:rsidRPr="00191AFE">
        <w:rPr>
          <w:rFonts w:ascii="Times New Roman" w:hAnsi="Times New Roman" w:cs="Times New Roman"/>
          <w:lang w:val="en-US"/>
        </w:rPr>
        <w:t xml:space="preserve">):  </w:t>
      </w:r>
    </w:p>
    <w:p w14:paraId="0F7AEC85" w14:textId="77777777" w:rsidR="00191AFE" w:rsidRDefault="00191AFE" w:rsidP="00F264F4">
      <w:pPr>
        <w:ind w:left="-360" w:right="-360"/>
        <w:rPr>
          <w:rFonts w:ascii="Times New Roman" w:hAnsi="Times New Roman" w:cs="Times New Roman"/>
          <w:lang w:val="en-US"/>
        </w:rPr>
      </w:pPr>
    </w:p>
    <w:p w14:paraId="136B278F" w14:textId="77777777" w:rsidR="002247FF" w:rsidRDefault="002247FF" w:rsidP="00F264F4">
      <w:pPr>
        <w:ind w:left="-360" w:right="-360"/>
        <w:rPr>
          <w:rFonts w:ascii="Times New Roman" w:hAnsi="Times New Roman" w:cs="Times New Roman"/>
          <w:lang w:val="en-US"/>
        </w:rPr>
      </w:pPr>
    </w:p>
    <w:p w14:paraId="0218A854" w14:textId="44B7719B" w:rsidR="00662DBE" w:rsidRPr="00191AFE" w:rsidRDefault="00662DBE" w:rsidP="00F264F4">
      <w:pPr>
        <w:ind w:left="-360" w:right="-360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lang w:val="en-US"/>
        </w:rPr>
        <w:t>______________</w:t>
      </w:r>
      <w:r w:rsidR="00F264F4" w:rsidRPr="00191AFE">
        <w:rPr>
          <w:rFonts w:ascii="Times New Roman" w:hAnsi="Times New Roman" w:cs="Times New Roman"/>
          <w:lang w:val="en-US"/>
        </w:rPr>
        <w:t>_________________________</w:t>
      </w:r>
      <w:r w:rsidR="002247FF">
        <w:rPr>
          <w:rFonts w:ascii="Times New Roman" w:hAnsi="Times New Roman" w:cs="Times New Roman"/>
          <w:lang w:val="en-US"/>
        </w:rPr>
        <w:t>______________________________________________</w:t>
      </w:r>
      <w:r w:rsidR="00F264F4" w:rsidRPr="00191AFE">
        <w:rPr>
          <w:rFonts w:ascii="Times New Roman" w:hAnsi="Times New Roman" w:cs="Times New Roman"/>
          <w:lang w:val="en-US"/>
        </w:rPr>
        <w:t>____</w:t>
      </w:r>
    </w:p>
    <w:p w14:paraId="06FE4302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635D68D0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b/>
          <w:lang w:val="en-US"/>
        </w:rPr>
        <w:t xml:space="preserve"> </w:t>
      </w:r>
      <w:r w:rsidRPr="00191AFE">
        <w:rPr>
          <w:rFonts w:ascii="Times New Roman" w:hAnsi="Times New Roman" w:cs="Times New Roman"/>
          <w:lang w:val="en-US"/>
        </w:rPr>
        <w:t xml:space="preserve">This gift should remain anonymous in the honoree letter </w:t>
      </w:r>
      <w:r w:rsidRPr="00191AFE">
        <w:rPr>
          <w:rFonts w:ascii="Times New Roman" w:hAnsi="Times New Roman" w:cs="Times New Roman"/>
          <w:i/>
          <w:lang w:val="en-US"/>
        </w:rPr>
        <w:t>and</w:t>
      </w:r>
      <w:r w:rsidRPr="00191AFE">
        <w:rPr>
          <w:rFonts w:ascii="Times New Roman" w:hAnsi="Times New Roman" w:cs="Times New Roman"/>
          <w:lang w:val="en-US"/>
        </w:rPr>
        <w:t xml:space="preserve"> in any donor recognition</w:t>
      </w:r>
    </w:p>
    <w:p w14:paraId="118AD02B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b/>
          <w:lang w:val="en-US"/>
        </w:rPr>
        <w:t xml:space="preserve"> </w:t>
      </w:r>
      <w:r w:rsidRPr="00191AFE">
        <w:rPr>
          <w:rFonts w:ascii="Times New Roman" w:hAnsi="Times New Roman" w:cs="Times New Roman"/>
          <w:lang w:val="en-US"/>
        </w:rPr>
        <w:t xml:space="preserve">This gift should remain anonymous for donor recognition purposes </w:t>
      </w:r>
      <w:proofErr w:type="gramStart"/>
      <w:r w:rsidRPr="00191AFE">
        <w:rPr>
          <w:rFonts w:ascii="Times New Roman" w:hAnsi="Times New Roman" w:cs="Times New Roman"/>
          <w:lang w:val="en-US"/>
        </w:rPr>
        <w:t>only,</w:t>
      </w:r>
      <w:proofErr w:type="gramEnd"/>
      <w:r w:rsidRPr="00191AFE">
        <w:rPr>
          <w:rFonts w:ascii="Times New Roman" w:hAnsi="Times New Roman" w:cs="Times New Roman"/>
          <w:lang w:val="en-US"/>
        </w:rPr>
        <w:t xml:space="preserve"> (your name will still be given to                            your honoree).</w:t>
      </w:r>
    </w:p>
    <w:p w14:paraId="1560B94C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733E9BFB" w14:textId="4246B829" w:rsidR="00662DBE" w:rsidRPr="00191AFE" w:rsidRDefault="00662DBE" w:rsidP="00F264F4">
      <w:pPr>
        <w:ind w:left="-360" w:right="-360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lang w:val="en-US"/>
        </w:rPr>
        <w:t>To receive periodic e-newsletters from MEF, please provide your e-mail address:  _______________________</w:t>
      </w:r>
    </w:p>
    <w:p w14:paraId="044F9855" w14:textId="77777777" w:rsidR="002247FF" w:rsidRPr="00191AFE" w:rsidRDefault="002247FF" w:rsidP="00662DBE">
      <w:pPr>
        <w:rPr>
          <w:rFonts w:ascii="Times New Roman" w:hAnsi="Times New Roman" w:cs="Times New Roman"/>
          <w:b/>
          <w:lang w:val="en-US"/>
        </w:rPr>
      </w:pPr>
    </w:p>
    <w:p w14:paraId="3B429FCA" w14:textId="545470A1" w:rsidR="00662DBE" w:rsidRPr="00191AFE" w:rsidRDefault="00662DBE" w:rsidP="00F264F4">
      <w:pPr>
        <w:pStyle w:val="Footer"/>
        <w:jc w:val="center"/>
        <w:rPr>
          <w:rFonts w:ascii="Times New Roman" w:hAnsi="Times New Roman" w:cs="Times New Roman"/>
          <w:color w:val="004821"/>
          <w:sz w:val="22"/>
          <w:lang w:val="en-US"/>
        </w:rPr>
      </w:pPr>
      <w:r w:rsidRPr="00191AFE">
        <w:rPr>
          <w:rFonts w:ascii="Times New Roman" w:hAnsi="Times New Roman" w:cs="Times New Roman"/>
          <w:color w:val="004821"/>
          <w:sz w:val="22"/>
          <w:lang w:val="en-US"/>
        </w:rPr>
        <w:t xml:space="preserve">Maynard Education Foundation </w:t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sym w:font="Webdings" w:char="F0A8"/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t xml:space="preserve">  PO Box 89, Maynard, MA  01754  </w:t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sym w:font="Webdings" w:char="F0A8"/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t xml:space="preserve"> </w:t>
      </w:r>
      <w:hyperlink r:id="rId7" w:history="1">
        <w:r w:rsidRPr="00191AFE">
          <w:rPr>
            <w:rStyle w:val="Hyperlink"/>
            <w:rFonts w:ascii="Times New Roman" w:hAnsi="Times New Roman" w:cs="Times New Roman"/>
            <w:sz w:val="22"/>
            <w:lang w:val="en-US"/>
          </w:rPr>
          <w:t>mefgrants@gmail.com</w:t>
        </w:r>
      </w:hyperlink>
      <w:r w:rsidRPr="00191AFE">
        <w:rPr>
          <w:rFonts w:ascii="Times New Roman" w:hAnsi="Times New Roman" w:cs="Times New Roman"/>
          <w:color w:val="004821"/>
          <w:sz w:val="22"/>
          <w:lang w:val="en-US"/>
        </w:rPr>
        <w:t xml:space="preserve"> </w:t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sym w:font="Webdings" w:char="F0A8"/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t xml:space="preserve"> 978.938.4262</w:t>
      </w:r>
    </w:p>
    <w:sectPr w:rsidR="00662DBE" w:rsidRPr="00191AFE" w:rsidSect="00A30B55">
      <w:pgSz w:w="12240" w:h="15840"/>
      <w:pgMar w:top="0" w:right="720" w:bottom="288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03033" w14:textId="77777777" w:rsidR="004021F2" w:rsidRDefault="004021F2" w:rsidP="00662DBE">
      <w:r>
        <w:separator/>
      </w:r>
    </w:p>
  </w:endnote>
  <w:endnote w:type="continuationSeparator" w:id="0">
    <w:p w14:paraId="6684CBE7" w14:textId="77777777" w:rsidR="004021F2" w:rsidRDefault="004021F2" w:rsidP="0066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EEC37" w14:textId="77777777" w:rsidR="004021F2" w:rsidRDefault="004021F2" w:rsidP="00662DBE">
      <w:r>
        <w:separator/>
      </w:r>
    </w:p>
  </w:footnote>
  <w:footnote w:type="continuationSeparator" w:id="0">
    <w:p w14:paraId="5A01B3A3" w14:textId="77777777" w:rsidR="004021F2" w:rsidRDefault="004021F2" w:rsidP="0066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30AAD2C"/>
    <w:lvl w:ilvl="0" w:tplc="2334CBE6">
      <w:numFmt w:val="none"/>
      <w:lvlText w:val=""/>
      <w:lvlJc w:val="left"/>
      <w:pPr>
        <w:tabs>
          <w:tab w:val="num" w:pos="360"/>
        </w:tabs>
      </w:pPr>
    </w:lvl>
    <w:lvl w:ilvl="1" w:tplc="E1D4060E">
      <w:numFmt w:val="none"/>
      <w:lvlText w:val=""/>
      <w:lvlJc w:val="left"/>
      <w:pPr>
        <w:tabs>
          <w:tab w:val="num" w:pos="360"/>
        </w:tabs>
      </w:pPr>
    </w:lvl>
    <w:lvl w:ilvl="2" w:tplc="9A7AC0FC">
      <w:numFmt w:val="decimal"/>
      <w:lvlText w:val=""/>
      <w:lvlJc w:val="left"/>
    </w:lvl>
    <w:lvl w:ilvl="3" w:tplc="301AC130">
      <w:numFmt w:val="decimal"/>
      <w:lvlText w:val=""/>
      <w:lvlJc w:val="left"/>
    </w:lvl>
    <w:lvl w:ilvl="4" w:tplc="0A08520C">
      <w:numFmt w:val="decimal"/>
      <w:lvlText w:val=""/>
      <w:lvlJc w:val="left"/>
    </w:lvl>
    <w:lvl w:ilvl="5" w:tplc="F73ECF4C">
      <w:numFmt w:val="decimal"/>
      <w:lvlText w:val=""/>
      <w:lvlJc w:val="left"/>
    </w:lvl>
    <w:lvl w:ilvl="6" w:tplc="224AC78C">
      <w:numFmt w:val="decimal"/>
      <w:lvlText w:val=""/>
      <w:lvlJc w:val="left"/>
    </w:lvl>
    <w:lvl w:ilvl="7" w:tplc="E1CE1E86">
      <w:numFmt w:val="decimal"/>
      <w:lvlText w:val=""/>
      <w:lvlJc w:val="left"/>
    </w:lvl>
    <w:lvl w:ilvl="8" w:tplc="5C20C0A0">
      <w:numFmt w:val="decimal"/>
      <w:lvlText w:val=""/>
      <w:lvlJc w:val="left"/>
    </w:lvl>
  </w:abstractNum>
  <w:abstractNum w:abstractNumId="1">
    <w:nsid w:val="03312AFD"/>
    <w:multiLevelType w:val="hybridMultilevel"/>
    <w:tmpl w:val="141A90FC"/>
    <w:lvl w:ilvl="0" w:tplc="0ACA69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C6"/>
    <w:rsid w:val="00011281"/>
    <w:rsid w:val="00191AFE"/>
    <w:rsid w:val="001A31A7"/>
    <w:rsid w:val="002247FF"/>
    <w:rsid w:val="002E6B56"/>
    <w:rsid w:val="0032064E"/>
    <w:rsid w:val="004021F2"/>
    <w:rsid w:val="004E5ED6"/>
    <w:rsid w:val="00503184"/>
    <w:rsid w:val="005108E2"/>
    <w:rsid w:val="005F1684"/>
    <w:rsid w:val="00662DBE"/>
    <w:rsid w:val="00663C8E"/>
    <w:rsid w:val="00677259"/>
    <w:rsid w:val="006922E3"/>
    <w:rsid w:val="006F1E82"/>
    <w:rsid w:val="00795978"/>
    <w:rsid w:val="007F3032"/>
    <w:rsid w:val="008D7664"/>
    <w:rsid w:val="00916F1C"/>
    <w:rsid w:val="00982397"/>
    <w:rsid w:val="00A30B55"/>
    <w:rsid w:val="00A3175D"/>
    <w:rsid w:val="00A34F2B"/>
    <w:rsid w:val="00AD04C6"/>
    <w:rsid w:val="00B30BA0"/>
    <w:rsid w:val="00CA58B9"/>
    <w:rsid w:val="00CB2A94"/>
    <w:rsid w:val="00D714E6"/>
    <w:rsid w:val="00D73170"/>
    <w:rsid w:val="00E62AED"/>
    <w:rsid w:val="00EF1D3D"/>
    <w:rsid w:val="00F2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027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hd w:val="solid" w:color="FFFFFF" w:fill="auto"/>
    </w:pPr>
    <w:rPr>
      <w:rFonts w:ascii="Verdana" w:eastAsia="Verdana" w:hAnsi="Verdana" w:cs="Verdana"/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  <w:rsid w:val="00F86ADD"/>
  </w:style>
  <w:style w:type="paragraph" w:customStyle="1" w:styleId="Tr">
    <w:name w:val="Tr"/>
    <w:basedOn w:val="Normal"/>
    <w:rsid w:val="00F86ADD"/>
  </w:style>
  <w:style w:type="paragraph" w:customStyle="1" w:styleId="Img">
    <w:name w:val="Img"/>
    <w:basedOn w:val="Normal"/>
    <w:rsid w:val="00F86ADD"/>
  </w:style>
  <w:style w:type="paragraph" w:customStyle="1" w:styleId="Div">
    <w:name w:val="Div"/>
    <w:basedOn w:val="Normal"/>
    <w:rsid w:val="00F86ADD"/>
  </w:style>
  <w:style w:type="paragraph" w:customStyle="1" w:styleId="webkit-indent-blockquote">
    <w:name w:val="webkit-indent-blockquote"/>
    <w:basedOn w:val="Normal"/>
    <w:rsid w:val="00F86ADD"/>
  </w:style>
  <w:style w:type="paragraph" w:customStyle="1" w:styleId="writely-toc-disc">
    <w:name w:val="writely-toc-disc"/>
    <w:basedOn w:val="Normal"/>
    <w:rsid w:val="00F86ADD"/>
  </w:style>
  <w:style w:type="paragraph" w:customStyle="1" w:styleId="Ol">
    <w:name w:val="Ol"/>
    <w:basedOn w:val="Normal"/>
    <w:rsid w:val="00F86ADD"/>
  </w:style>
  <w:style w:type="paragraph" w:customStyle="1" w:styleId="writely-toc-decimal">
    <w:name w:val="writely-toc-decimal"/>
    <w:basedOn w:val="Normal"/>
    <w:rsid w:val="00F86ADD"/>
  </w:style>
  <w:style w:type="paragraph" w:customStyle="1" w:styleId="Option">
    <w:name w:val="Option"/>
    <w:basedOn w:val="Normal"/>
    <w:rsid w:val="00F86ADD"/>
  </w:style>
  <w:style w:type="paragraph" w:customStyle="1" w:styleId="Ul">
    <w:name w:val="Ul"/>
    <w:basedOn w:val="Normal"/>
    <w:rsid w:val="00F86ADD"/>
  </w:style>
  <w:style w:type="paragraph" w:customStyle="1" w:styleId="Select">
    <w:name w:val="Select"/>
    <w:basedOn w:val="Normal"/>
    <w:rsid w:val="00F86ADD"/>
  </w:style>
  <w:style w:type="paragraph" w:customStyle="1" w:styleId="writely-toc-lower-alpha">
    <w:name w:val="writely-toc-lower-alpha"/>
    <w:basedOn w:val="Normal"/>
    <w:rsid w:val="00F86ADD"/>
  </w:style>
  <w:style w:type="paragraph" w:customStyle="1" w:styleId="Blockquote">
    <w:name w:val="Blockquote"/>
    <w:basedOn w:val="Normal"/>
    <w:rsid w:val="00F86ADD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rsid w:val="00F86ADD"/>
  </w:style>
  <w:style w:type="paragraph" w:customStyle="1" w:styleId="Table">
    <w:name w:val="Table"/>
    <w:basedOn w:val="Normal"/>
    <w:rsid w:val="00F86ADD"/>
  </w:style>
  <w:style w:type="paragraph" w:customStyle="1" w:styleId="Li">
    <w:name w:val="Li"/>
    <w:basedOn w:val="Normal"/>
    <w:rsid w:val="00F86ADD"/>
  </w:style>
  <w:style w:type="paragraph" w:customStyle="1" w:styleId="pb">
    <w:name w:val="pb"/>
    <w:basedOn w:val="Normal"/>
    <w:rsid w:val="00F86ADD"/>
  </w:style>
  <w:style w:type="paragraph" w:customStyle="1" w:styleId="Address">
    <w:name w:val="Address"/>
    <w:basedOn w:val="Normal"/>
    <w:rsid w:val="00F86ADD"/>
  </w:style>
  <w:style w:type="paragraph" w:customStyle="1" w:styleId="Pre">
    <w:name w:val="Pre"/>
    <w:basedOn w:val="Normal"/>
    <w:rsid w:val="00F86ADD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F86ADD"/>
  </w:style>
  <w:style w:type="paragraph" w:customStyle="1" w:styleId="writely-toc-upper-roman">
    <w:name w:val="writely-toc-upper-roman"/>
    <w:basedOn w:val="Normal"/>
    <w:rsid w:val="00F86ADD"/>
  </w:style>
  <w:style w:type="paragraph" w:customStyle="1" w:styleId="writely-toc-none">
    <w:name w:val="writely-toc-none"/>
    <w:basedOn w:val="Normal"/>
    <w:rsid w:val="00F86ADD"/>
  </w:style>
  <w:style w:type="paragraph" w:styleId="BalloonText">
    <w:name w:val="Balloon Text"/>
    <w:basedOn w:val="Normal"/>
    <w:link w:val="BalloonTextChar"/>
    <w:uiPriority w:val="99"/>
    <w:semiHidden/>
    <w:unhideWhenUsed/>
    <w:rsid w:val="00707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0C0"/>
    <w:rPr>
      <w:rFonts w:ascii="Tahoma" w:eastAsia="Verdana" w:hAnsi="Tahoma" w:cs="Tahoma"/>
      <w:color w:val="000000"/>
      <w:sz w:val="16"/>
      <w:szCs w:val="16"/>
      <w:shd w:val="solid" w:color="FFFFFF" w:fill="auto"/>
      <w:lang w:val="ru-RU" w:eastAsia="ru-RU"/>
    </w:rPr>
  </w:style>
  <w:style w:type="character" w:styleId="Hyperlink">
    <w:name w:val="Hyperlink"/>
    <w:uiPriority w:val="99"/>
    <w:unhideWhenUsed/>
    <w:rsid w:val="00B07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51B3"/>
    <w:rPr>
      <w:rFonts w:ascii="Verdana" w:eastAsia="Verdana" w:hAnsi="Verdana" w:cs="Verdana"/>
      <w:color w:val="000000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A5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51B3"/>
    <w:rPr>
      <w:rFonts w:ascii="Verdana" w:eastAsia="Verdana" w:hAnsi="Verdana" w:cs="Verdana"/>
      <w:color w:val="000000"/>
      <w:szCs w:val="24"/>
      <w:shd w:val="solid" w:color="FFFFFF" w:fill="auto"/>
      <w:lang w:val="ru-RU" w:eastAsia="ru-RU"/>
    </w:rPr>
  </w:style>
  <w:style w:type="character" w:styleId="FollowedHyperlink">
    <w:name w:val="FollowedHyperlink"/>
    <w:rsid w:val="00811E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fgrant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Copy of TAsterestaurants</vt:lpstr>
      <vt:lpstr>GIVE A GIFT THAT MAKES A DIFFERENCE WHEN YOU PARTICIPATE IN</vt:lpstr>
      <vt:lpstr>THE MAYNARD EDUCATION FOUNDATION'S </vt:lpstr>
      <vt:lpstr>TEACHER TRIBUTE PROGRAM</vt:lpstr>
      <vt:lpstr>THANK YOU!</vt:lpstr>
      <vt:lpstr>MEF Teacher Tribute Donation 2020</vt:lpstr>
      <vt:lpstr>Honoree’s Name/School:  ________________________________________________________</vt:lpstr>
      <vt:lpstr>Your Name:  ____________________________________________________________________</vt:lpstr>
      <vt:lpstr>Your Address:  _________________________________________________________________</vt:lpstr>
    </vt:vector>
  </TitlesOfParts>
  <Company>Massachusetts Melanoma Foundation</Company>
  <LinksUpToDate>false</LinksUpToDate>
  <CharactersWithSpaces>1935</CharactersWithSpaces>
  <SharedDoc>false</SharedDoc>
  <HLinks>
    <vt:vector size="18" baseType="variant">
      <vt:variant>
        <vt:i4>6422616</vt:i4>
      </vt:variant>
      <vt:variant>
        <vt:i4>6</vt:i4>
      </vt:variant>
      <vt:variant>
        <vt:i4>0</vt:i4>
      </vt:variant>
      <vt:variant>
        <vt:i4>5</vt:i4>
      </vt:variant>
      <vt:variant>
        <vt:lpwstr>mailto:mefgrants@gmail.com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http://www.maynardeducation.org/</vt:lpwstr>
      </vt:variant>
      <vt:variant>
        <vt:lpwstr/>
      </vt:variant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http://www.maynardeducation.org/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TAsterestaurants</dc:title>
  <dc:subject/>
  <dc:creator>Registered User</dc:creator>
  <cp:keywords/>
  <dc:description/>
  <cp:lastModifiedBy>Microsoft Office User</cp:lastModifiedBy>
  <cp:revision>3</cp:revision>
  <cp:lastPrinted>2017-05-26T12:07:00Z</cp:lastPrinted>
  <dcterms:created xsi:type="dcterms:W3CDTF">2020-05-05T20:57:00Z</dcterms:created>
  <dcterms:modified xsi:type="dcterms:W3CDTF">2020-05-19T14:56:00Z</dcterms:modified>
</cp:coreProperties>
</file>